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E2" w:rsidRDefault="00D15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915E2" w:rsidRDefault="00D15C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5C77" w:rsidRPr="00D15C77">
        <w:tc>
          <w:tcPr>
            <w:tcW w:w="3261" w:type="dxa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 xml:space="preserve">Финансовые инструменты </w:t>
            </w:r>
            <w:proofErr w:type="spellStart"/>
            <w:r w:rsidRPr="00D15C77">
              <w:rPr>
                <w:b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D15C77" w:rsidRPr="00D15C77">
        <w:tc>
          <w:tcPr>
            <w:tcW w:w="3261" w:type="dxa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Финансы и кредит</w:t>
            </w:r>
          </w:p>
        </w:tc>
      </w:tr>
      <w:tr w:rsidR="00D15C77" w:rsidRPr="00D15C77">
        <w:tc>
          <w:tcPr>
            <w:tcW w:w="3261" w:type="dxa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D15C77" w:rsidRPr="00D15C77">
        <w:tc>
          <w:tcPr>
            <w:tcW w:w="3261" w:type="dxa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4 </w:t>
            </w:r>
            <w:proofErr w:type="spellStart"/>
            <w:r w:rsidRPr="00D15C77">
              <w:rPr>
                <w:sz w:val="24"/>
                <w:szCs w:val="24"/>
              </w:rPr>
              <w:t>з.е</w:t>
            </w:r>
            <w:proofErr w:type="spellEnd"/>
            <w:r w:rsidRPr="00D15C77">
              <w:rPr>
                <w:sz w:val="24"/>
                <w:szCs w:val="24"/>
              </w:rPr>
              <w:t>.</w:t>
            </w:r>
          </w:p>
        </w:tc>
      </w:tr>
      <w:tr w:rsidR="00D15C77" w:rsidRPr="00D15C77">
        <w:tc>
          <w:tcPr>
            <w:tcW w:w="3261" w:type="dxa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Экзамен </w:t>
            </w:r>
          </w:p>
          <w:p w:rsidR="008915E2" w:rsidRPr="00D15C77" w:rsidRDefault="008915E2">
            <w:pPr>
              <w:rPr>
                <w:sz w:val="24"/>
                <w:szCs w:val="24"/>
              </w:rPr>
            </w:pPr>
          </w:p>
        </w:tc>
      </w:tr>
      <w:tr w:rsidR="00D15C77" w:rsidRPr="00D15C77">
        <w:tc>
          <w:tcPr>
            <w:tcW w:w="3261" w:type="dxa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915E2" w:rsidRPr="00D15C77" w:rsidRDefault="00D15C77">
            <w:pPr>
              <w:rPr>
                <w:sz w:val="24"/>
                <w:szCs w:val="24"/>
                <w:highlight w:val="yellow"/>
              </w:rPr>
            </w:pPr>
            <w:r w:rsidRPr="00D15C77">
              <w:rPr>
                <w:sz w:val="24"/>
                <w:szCs w:val="24"/>
              </w:rPr>
              <w:t>Ф</w:t>
            </w:r>
            <w:r w:rsidRPr="00D15C77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E7E6E6" w:themeFill="background2"/>
          </w:tcPr>
          <w:p w:rsidR="008915E2" w:rsidRPr="00D15C77" w:rsidRDefault="00D15C77" w:rsidP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Кратк</w:t>
            </w:r>
            <w:r w:rsidRPr="00D15C7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Тема 1. Эволюция роли финансовых инструментов в мировой экономике.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Тема 2. Основные (базовые) и производные финансовые инструменты.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Тема 3. Валютные </w:t>
            </w:r>
            <w:r w:rsidRPr="00D15C77">
              <w:rPr>
                <w:sz w:val="24"/>
                <w:szCs w:val="24"/>
              </w:rPr>
              <w:t>инструменты в цифровой экономике.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Тема 4. Кредитные и инвестиционные инструменты в цифровой экономике.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Тема 5. </w:t>
            </w:r>
            <w:proofErr w:type="spellStart"/>
            <w:r w:rsidRPr="00D15C77">
              <w:rPr>
                <w:sz w:val="24"/>
                <w:szCs w:val="24"/>
              </w:rPr>
              <w:t>Цифровизация</w:t>
            </w:r>
            <w:proofErr w:type="spellEnd"/>
            <w:r w:rsidRPr="00D15C77">
              <w:rPr>
                <w:sz w:val="24"/>
                <w:szCs w:val="24"/>
              </w:rPr>
              <w:t xml:space="preserve"> биржевого рынка.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Тема 6. Интернет-технологии на рынке финансовых услуг.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Тема 7. Структурированные (структурные) финансовые инстр</w:t>
            </w:r>
            <w:r w:rsidRPr="00D15C77">
              <w:rPr>
                <w:sz w:val="24"/>
                <w:szCs w:val="24"/>
              </w:rPr>
              <w:t>ументы.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E7E6E6" w:themeFill="background2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915E2" w:rsidRPr="00D15C77" w:rsidRDefault="00D15C77">
            <w:pPr>
              <w:pStyle w:val="aff5"/>
              <w:numPr>
                <w:ilvl w:val="0"/>
                <w:numId w:val="1"/>
              </w:numPr>
            </w:pPr>
            <w:r w:rsidRPr="00D15C77">
              <w:t>Шарп, У. Ф. Инвестиции [Электронный ресурс</w:t>
            </w:r>
            <w:proofErr w:type="gramStart"/>
            <w:r w:rsidRPr="00D15C77">
              <w:t>] :</w:t>
            </w:r>
            <w:proofErr w:type="gramEnd"/>
            <w:r w:rsidRPr="00D15C77">
              <w:t xml:space="preserve">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D15C77">
              <w:t>Александер</w:t>
            </w:r>
            <w:proofErr w:type="spellEnd"/>
            <w:r w:rsidRPr="00D15C77">
              <w:t xml:space="preserve">, Джеффри В. </w:t>
            </w:r>
            <w:proofErr w:type="spellStart"/>
            <w:r w:rsidRPr="00D15C77">
              <w:t>Бэйли</w:t>
            </w:r>
            <w:proofErr w:type="spellEnd"/>
            <w:r w:rsidRPr="00D15C77">
              <w:t xml:space="preserve"> ; пер. с англ. [А. Н. Буренина, А. А. Васина]. - </w:t>
            </w:r>
            <w:proofErr w:type="gramStart"/>
            <w:r w:rsidRPr="00D15C77">
              <w:t>Москва :</w:t>
            </w:r>
            <w:proofErr w:type="gramEnd"/>
            <w:r w:rsidRPr="00D15C77">
              <w:t xml:space="preserve"> ИНФРА-М, 2018. - XII, 1028. http://znanium.com/go.php?id=939546</w:t>
            </w:r>
          </w:p>
          <w:p w:rsidR="008915E2" w:rsidRPr="00D15C77" w:rsidRDefault="00D15C7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15C77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D15C77">
              <w:rPr>
                <w:kern w:val="0"/>
                <w:sz w:val="24"/>
                <w:szCs w:val="24"/>
              </w:rPr>
              <w:t>, И. А. Финансовый инжиниринг [Текст</w:t>
            </w:r>
            <w:proofErr w:type="gramStart"/>
            <w:r w:rsidRPr="00D15C77">
              <w:rPr>
                <w:kern w:val="0"/>
                <w:sz w:val="24"/>
                <w:szCs w:val="24"/>
              </w:rPr>
              <w:t>] :</w:t>
            </w:r>
            <w:proofErr w:type="gramEnd"/>
            <w:r w:rsidRPr="00D15C77">
              <w:rPr>
                <w:kern w:val="0"/>
                <w:sz w:val="24"/>
                <w:szCs w:val="24"/>
              </w:rPr>
              <w:t> </w:t>
            </w:r>
            <w:r w:rsidRPr="00D15C77">
              <w:rPr>
                <w:bCs/>
                <w:kern w:val="0"/>
                <w:sz w:val="24"/>
                <w:szCs w:val="24"/>
              </w:rPr>
              <w:t>инструменты</w:t>
            </w:r>
            <w:r w:rsidRPr="00D15C77">
              <w:rPr>
                <w:kern w:val="0"/>
                <w:sz w:val="24"/>
                <w:szCs w:val="24"/>
              </w:rPr>
              <w:t xml:space="preserve"> и технологии : монография / И. А. </w:t>
            </w:r>
            <w:proofErr w:type="spellStart"/>
            <w:r w:rsidRPr="00D15C77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D15C77">
              <w:rPr>
                <w:kern w:val="0"/>
                <w:sz w:val="24"/>
                <w:szCs w:val="24"/>
              </w:rPr>
              <w:t xml:space="preserve"> ; на</w:t>
            </w:r>
            <w:r w:rsidRPr="00D15C77">
              <w:rPr>
                <w:kern w:val="0"/>
                <w:sz w:val="24"/>
                <w:szCs w:val="24"/>
              </w:rPr>
              <w:t xml:space="preserve">уч. ред. Н. С. Воронова. - </w:t>
            </w:r>
            <w:proofErr w:type="gramStart"/>
            <w:r w:rsidRPr="00D15C7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15C77">
              <w:rPr>
                <w:kern w:val="0"/>
                <w:sz w:val="24"/>
                <w:szCs w:val="24"/>
              </w:rPr>
              <w:t xml:space="preserve"> Проспект, 2015. - 293 с. 3экз.</w:t>
            </w:r>
          </w:p>
          <w:p w:rsidR="008915E2" w:rsidRPr="00D15C77" w:rsidRDefault="00D15C7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D15C77">
              <w:rPr>
                <w:sz w:val="24"/>
                <w:szCs w:val="24"/>
              </w:rPr>
              <w:t>Сребник</w:t>
            </w:r>
            <w:proofErr w:type="spellEnd"/>
            <w:r w:rsidRPr="00D15C77">
              <w:rPr>
                <w:sz w:val="24"/>
                <w:szCs w:val="24"/>
              </w:rPr>
              <w:t>, Б. В. </w:t>
            </w:r>
            <w:r w:rsidRPr="00D15C77">
              <w:rPr>
                <w:bCs/>
                <w:sz w:val="24"/>
                <w:szCs w:val="24"/>
              </w:rPr>
              <w:t>Финансовые</w:t>
            </w:r>
            <w:r w:rsidRPr="00D15C77">
              <w:rPr>
                <w:sz w:val="24"/>
                <w:szCs w:val="24"/>
              </w:rPr>
              <w:t> </w:t>
            </w:r>
            <w:r w:rsidRPr="00D15C77">
              <w:rPr>
                <w:bCs/>
                <w:sz w:val="24"/>
                <w:szCs w:val="24"/>
              </w:rPr>
              <w:t>рынки</w:t>
            </w:r>
            <w:r w:rsidRPr="00D15C77">
              <w:rPr>
                <w:sz w:val="24"/>
                <w:szCs w:val="24"/>
              </w:rPr>
              <w:t xml:space="preserve">: </w:t>
            </w:r>
            <w:r w:rsidRPr="00D15C77">
              <w:rPr>
                <w:sz w:val="24"/>
                <w:szCs w:val="24"/>
              </w:rPr>
              <w:t>профессиональная деятельность на рынке ценных бумаг [Электронный ресурс</w:t>
            </w:r>
            <w:proofErr w:type="gramStart"/>
            <w:r w:rsidRPr="00D15C77">
              <w:rPr>
                <w:sz w:val="24"/>
                <w:szCs w:val="24"/>
              </w:rPr>
              <w:t>] :</w:t>
            </w:r>
            <w:proofErr w:type="gramEnd"/>
            <w:r w:rsidRPr="00D15C77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</w:t>
            </w:r>
            <w:r w:rsidRPr="00D15C77">
              <w:rPr>
                <w:sz w:val="24"/>
                <w:szCs w:val="24"/>
              </w:rPr>
              <w:t xml:space="preserve">инансы и кредит") / Б. В. </w:t>
            </w:r>
            <w:proofErr w:type="spellStart"/>
            <w:r w:rsidRPr="00D15C77">
              <w:rPr>
                <w:sz w:val="24"/>
                <w:szCs w:val="24"/>
              </w:rPr>
              <w:t>Сребник</w:t>
            </w:r>
            <w:proofErr w:type="spellEnd"/>
            <w:r w:rsidRPr="00D15C77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D15C77">
              <w:rPr>
                <w:sz w:val="24"/>
                <w:szCs w:val="24"/>
              </w:rPr>
              <w:t>Москва :</w:t>
            </w:r>
            <w:proofErr w:type="gramEnd"/>
            <w:r w:rsidRPr="00D15C77">
              <w:rPr>
                <w:sz w:val="24"/>
                <w:szCs w:val="24"/>
              </w:rPr>
              <w:t xml:space="preserve"> ИНФРА-М, 2014. - 366 с. </w:t>
            </w:r>
            <w:hyperlink r:id="rId6" w:tgtFrame="читать полный текст">
              <w:r w:rsidRPr="00D15C7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http://znanium.com/go.php?id=395330</w:t>
              </w:r>
            </w:hyperlink>
          </w:p>
          <w:p w:rsidR="008915E2" w:rsidRPr="00D15C77" w:rsidRDefault="00D15C7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proofErr w:type="spellStart"/>
            <w:r w:rsidRPr="00D15C77">
              <w:rPr>
                <w:sz w:val="24"/>
                <w:szCs w:val="24"/>
              </w:rPr>
              <w:t>Домащенко</w:t>
            </w:r>
            <w:proofErr w:type="spellEnd"/>
            <w:r w:rsidRPr="00D15C77">
              <w:rPr>
                <w:sz w:val="24"/>
                <w:szCs w:val="24"/>
              </w:rPr>
              <w:t>, Д. В. Современные подходы к корпоративному р</w:t>
            </w:r>
            <w:r w:rsidRPr="00D15C77">
              <w:rPr>
                <w:sz w:val="24"/>
                <w:szCs w:val="24"/>
              </w:rPr>
              <w:t>иск-менеджменту: методы и </w:t>
            </w:r>
            <w:r w:rsidRPr="00D15C77">
              <w:rPr>
                <w:bCs/>
                <w:sz w:val="24"/>
                <w:szCs w:val="24"/>
              </w:rPr>
              <w:t>инструменты</w:t>
            </w:r>
            <w:r w:rsidRPr="00D15C77">
              <w:rPr>
                <w:sz w:val="24"/>
                <w:szCs w:val="24"/>
              </w:rPr>
              <w:t> [Электронный ресурс</w:t>
            </w:r>
            <w:proofErr w:type="gramStart"/>
            <w:r w:rsidRPr="00D15C77">
              <w:rPr>
                <w:sz w:val="24"/>
                <w:szCs w:val="24"/>
              </w:rPr>
              <w:t>] :</w:t>
            </w:r>
            <w:proofErr w:type="gramEnd"/>
            <w:r w:rsidRPr="00D15C77">
              <w:rPr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D15C77">
              <w:rPr>
                <w:sz w:val="24"/>
                <w:szCs w:val="24"/>
              </w:rPr>
              <w:t>Домащенко</w:t>
            </w:r>
            <w:proofErr w:type="spellEnd"/>
            <w:r w:rsidRPr="00D15C77">
              <w:rPr>
                <w:sz w:val="24"/>
                <w:szCs w:val="24"/>
              </w:rPr>
              <w:t xml:space="preserve">, Ю. Ю. </w:t>
            </w:r>
            <w:proofErr w:type="spellStart"/>
            <w:r w:rsidRPr="00D15C77">
              <w:rPr>
                <w:sz w:val="24"/>
                <w:szCs w:val="24"/>
              </w:rPr>
              <w:t>Финогенова</w:t>
            </w:r>
            <w:proofErr w:type="spellEnd"/>
            <w:r w:rsidRPr="00D15C77">
              <w:rPr>
                <w:sz w:val="24"/>
                <w:szCs w:val="24"/>
              </w:rPr>
              <w:t xml:space="preserve">. - </w:t>
            </w:r>
            <w:proofErr w:type="gramStart"/>
            <w:r w:rsidRPr="00D15C77">
              <w:rPr>
                <w:sz w:val="24"/>
                <w:szCs w:val="24"/>
              </w:rPr>
              <w:t>Москва :</w:t>
            </w:r>
            <w:proofErr w:type="gramEnd"/>
            <w:r w:rsidRPr="00D15C77">
              <w:rPr>
                <w:sz w:val="24"/>
                <w:szCs w:val="24"/>
              </w:rPr>
              <w:t xml:space="preserve"> Магистр: ИНФРА-М, 2019. - 304 с. </w:t>
            </w:r>
            <w:hyperlink r:id="rId7" w:tgtFrame="читать полный текст">
              <w:r w:rsidRPr="00D15C7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8915E2" w:rsidRPr="00D15C77" w:rsidRDefault="00D15C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915E2" w:rsidRPr="00D15C77" w:rsidRDefault="00D15C77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D15C77">
              <w:t>Господарчук</w:t>
            </w:r>
            <w:proofErr w:type="spellEnd"/>
            <w:r w:rsidRPr="00D15C77">
              <w:t>, Г. Г. Финансовые рынки и финансовые инструменты [Электронный ресурс</w:t>
            </w:r>
            <w:proofErr w:type="gramStart"/>
            <w:r w:rsidRPr="00D15C77">
              <w:t>] :</w:t>
            </w:r>
            <w:proofErr w:type="gramEnd"/>
            <w:r w:rsidRPr="00D15C77">
              <w:t xml:space="preserve"> учебное пособие / Г. Г. </w:t>
            </w:r>
            <w:proofErr w:type="spellStart"/>
            <w:r w:rsidRPr="00D15C77">
              <w:t>Господарчук</w:t>
            </w:r>
            <w:proofErr w:type="spellEnd"/>
            <w:r w:rsidRPr="00D15C77">
              <w:t xml:space="preserve">, С. А. </w:t>
            </w:r>
            <w:proofErr w:type="spellStart"/>
            <w:r w:rsidRPr="00D15C77">
              <w:t>Господарчук</w:t>
            </w:r>
            <w:proofErr w:type="spellEnd"/>
            <w:r w:rsidRPr="00D15C77">
              <w:t xml:space="preserve">. - </w:t>
            </w:r>
            <w:proofErr w:type="gramStart"/>
            <w:r w:rsidRPr="00D15C77">
              <w:t>Москва :</w:t>
            </w:r>
            <w:proofErr w:type="gramEnd"/>
            <w:r w:rsidRPr="00D15C77">
              <w:t xml:space="preserve"> ИНФРА-М, 2018. - 88 с. </w:t>
            </w:r>
            <w:hyperlink r:id="rId8">
              <w:r w:rsidRPr="00D15C77">
                <w:rPr>
                  <w:rStyle w:val="-"/>
                  <w:color w:val="auto"/>
                </w:rPr>
                <w:t>http://znanium.com/go.php?id=1009831</w:t>
              </w:r>
            </w:hyperlink>
          </w:p>
          <w:p w:rsidR="008915E2" w:rsidRPr="00D15C77" w:rsidRDefault="00D15C7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Гришина, О. А. Регулирование мирового финансового рынка. Теория, практика, </w:t>
            </w:r>
            <w:r w:rsidRPr="00D15C77">
              <w:rPr>
                <w:bCs/>
                <w:sz w:val="24"/>
                <w:szCs w:val="24"/>
              </w:rPr>
              <w:t>инструменты</w:t>
            </w:r>
            <w:r w:rsidRPr="00D15C77">
              <w:rPr>
                <w:sz w:val="24"/>
                <w:szCs w:val="24"/>
              </w:rPr>
              <w:t> [Электронный ресурс</w:t>
            </w:r>
            <w:proofErr w:type="gramStart"/>
            <w:r w:rsidRPr="00D15C77">
              <w:rPr>
                <w:sz w:val="24"/>
                <w:szCs w:val="24"/>
              </w:rPr>
              <w:t>] :</w:t>
            </w:r>
            <w:proofErr w:type="gramEnd"/>
            <w:r w:rsidRPr="00D15C77">
              <w:rPr>
                <w:sz w:val="24"/>
                <w:szCs w:val="24"/>
              </w:rPr>
              <w:t xml:space="preserve"> монография / О. А. Гришина, Е. А. </w:t>
            </w:r>
            <w:proofErr w:type="spellStart"/>
            <w:r w:rsidRPr="00D15C77">
              <w:rPr>
                <w:sz w:val="24"/>
                <w:szCs w:val="24"/>
              </w:rPr>
              <w:t>Звонова</w:t>
            </w:r>
            <w:proofErr w:type="spellEnd"/>
            <w:r w:rsidRPr="00D15C77">
              <w:rPr>
                <w:sz w:val="24"/>
                <w:szCs w:val="24"/>
              </w:rPr>
              <w:t xml:space="preserve">. - </w:t>
            </w:r>
            <w:proofErr w:type="gramStart"/>
            <w:r w:rsidRPr="00D15C77">
              <w:rPr>
                <w:sz w:val="24"/>
                <w:szCs w:val="24"/>
              </w:rPr>
              <w:t>Москва :</w:t>
            </w:r>
            <w:proofErr w:type="gramEnd"/>
            <w:r w:rsidRPr="00D15C77">
              <w:rPr>
                <w:sz w:val="24"/>
                <w:szCs w:val="24"/>
              </w:rPr>
              <w:t xml:space="preserve"> ИНФРА-М, 201</w:t>
            </w:r>
            <w:r w:rsidRPr="00D15C77">
              <w:rPr>
                <w:sz w:val="24"/>
                <w:szCs w:val="24"/>
              </w:rPr>
              <w:t>6. - 410 с. </w:t>
            </w:r>
            <w:hyperlink r:id="rId9" w:tgtFrame="читать полный текст">
              <w:r w:rsidRPr="00D15C7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http://znanium.com/go.php?id=461916</w:t>
              </w:r>
            </w:hyperlink>
          </w:p>
          <w:p w:rsidR="008915E2" w:rsidRPr="00D15C77" w:rsidRDefault="00D15C7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15C77">
              <w:rPr>
                <w:kern w:val="0"/>
                <w:sz w:val="24"/>
                <w:szCs w:val="24"/>
              </w:rPr>
              <w:t>Селеванова</w:t>
            </w:r>
            <w:proofErr w:type="spellEnd"/>
            <w:r w:rsidRPr="00D15C77">
              <w:rPr>
                <w:kern w:val="0"/>
                <w:sz w:val="24"/>
                <w:szCs w:val="24"/>
              </w:rPr>
              <w:t>, Т. С. Ценные </w:t>
            </w:r>
            <w:r w:rsidRPr="00D15C77">
              <w:rPr>
                <w:bCs/>
                <w:kern w:val="0"/>
                <w:sz w:val="24"/>
                <w:szCs w:val="24"/>
              </w:rPr>
              <w:t>бумаг</w:t>
            </w:r>
            <w:r w:rsidRPr="00D15C77">
              <w:rPr>
                <w:kern w:val="0"/>
                <w:sz w:val="24"/>
                <w:szCs w:val="24"/>
              </w:rPr>
              <w:t>и</w:t>
            </w:r>
            <w:r w:rsidRPr="00D15C77">
              <w:rPr>
                <w:kern w:val="0"/>
                <w:sz w:val="24"/>
                <w:szCs w:val="24"/>
              </w:rPr>
              <w:t>. Теория. Задачи с решениями. Учебные ситуации. Тесты [Текст</w:t>
            </w:r>
            <w:proofErr w:type="gramStart"/>
            <w:r w:rsidRPr="00D15C77">
              <w:rPr>
                <w:kern w:val="0"/>
                <w:sz w:val="24"/>
                <w:szCs w:val="24"/>
              </w:rPr>
              <w:t>] :</w:t>
            </w:r>
            <w:proofErr w:type="gramEnd"/>
            <w:r w:rsidRPr="00D15C77">
              <w:rPr>
                <w:kern w:val="0"/>
                <w:sz w:val="24"/>
                <w:szCs w:val="24"/>
              </w:rPr>
              <w:t xml:space="preserve"> учебник / Т. С. </w:t>
            </w:r>
            <w:proofErr w:type="spellStart"/>
            <w:r w:rsidRPr="00D15C77">
              <w:rPr>
                <w:kern w:val="0"/>
                <w:sz w:val="24"/>
                <w:szCs w:val="24"/>
              </w:rPr>
              <w:t>Селеванова</w:t>
            </w:r>
            <w:proofErr w:type="spellEnd"/>
            <w:r w:rsidRPr="00D15C77">
              <w:rPr>
                <w:kern w:val="0"/>
                <w:sz w:val="24"/>
                <w:szCs w:val="24"/>
              </w:rPr>
              <w:t>, Е. В.</w:t>
            </w:r>
            <w:r w:rsidRPr="00D15C7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D15C77">
              <w:rPr>
                <w:kern w:val="0"/>
                <w:sz w:val="24"/>
                <w:szCs w:val="24"/>
              </w:rPr>
              <w:t>Селеванова</w:t>
            </w:r>
            <w:proofErr w:type="spellEnd"/>
            <w:r w:rsidRPr="00D15C77">
              <w:rPr>
                <w:kern w:val="0"/>
                <w:sz w:val="24"/>
                <w:szCs w:val="24"/>
              </w:rPr>
              <w:t xml:space="preserve">. - 2-е изд. - </w:t>
            </w:r>
            <w:proofErr w:type="gramStart"/>
            <w:r w:rsidRPr="00D15C7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15C77">
              <w:rPr>
                <w:kern w:val="0"/>
                <w:sz w:val="24"/>
                <w:szCs w:val="24"/>
              </w:rPr>
              <w:t xml:space="preserve"> Дашков и К°, 2013. - 387 с. 2экз.</w:t>
            </w:r>
          </w:p>
          <w:p w:rsidR="008915E2" w:rsidRPr="00D15C77" w:rsidRDefault="00D15C7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Участники, </w:t>
            </w:r>
            <w:r w:rsidRPr="00D15C77">
              <w:rPr>
                <w:bCs/>
                <w:sz w:val="24"/>
                <w:szCs w:val="24"/>
              </w:rPr>
              <w:t>инструменты</w:t>
            </w:r>
            <w:r w:rsidRPr="00D15C77">
              <w:rPr>
                <w:sz w:val="24"/>
                <w:szCs w:val="24"/>
              </w:rPr>
              <w:t>, технологии инвестирования на фондовом рынке [Текст</w:t>
            </w:r>
            <w:proofErr w:type="gramStart"/>
            <w:r w:rsidRPr="00D15C77">
              <w:rPr>
                <w:sz w:val="24"/>
                <w:szCs w:val="24"/>
              </w:rPr>
              <w:t>] :</w:t>
            </w:r>
            <w:proofErr w:type="gramEnd"/>
            <w:r w:rsidRPr="00D15C77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D15C77">
              <w:rPr>
                <w:sz w:val="24"/>
                <w:szCs w:val="24"/>
              </w:rPr>
              <w:t>экон</w:t>
            </w:r>
            <w:proofErr w:type="spellEnd"/>
            <w:r w:rsidRPr="00D15C77">
              <w:rPr>
                <w:sz w:val="24"/>
                <w:szCs w:val="24"/>
              </w:rPr>
              <w:t>. ун-т.</w:t>
            </w:r>
            <w:r w:rsidRPr="00D15C77">
              <w:rPr>
                <w:sz w:val="24"/>
                <w:szCs w:val="24"/>
              </w:rPr>
              <w:t xml:space="preserve"> - </w:t>
            </w:r>
            <w:proofErr w:type="gramStart"/>
            <w:r w:rsidRPr="00D15C77">
              <w:rPr>
                <w:sz w:val="24"/>
                <w:szCs w:val="24"/>
              </w:rPr>
              <w:t>Екатеринбург :</w:t>
            </w:r>
            <w:proofErr w:type="gramEnd"/>
            <w:r w:rsidRPr="00D15C77">
              <w:rPr>
                <w:sz w:val="24"/>
                <w:szCs w:val="24"/>
              </w:rPr>
              <w:t xml:space="preserve"> [Издательство УрГЭУ], 2017. - 132 с. </w:t>
            </w:r>
            <w:hyperlink r:id="rId10" w:tgtFrame="читать полный текст">
              <w:r w:rsidRPr="00D15C77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http://lib.usue.ru/resource/limit/ump/18/p490470.pdf</w:t>
              </w:r>
            </w:hyperlink>
            <w:r w:rsidRPr="00D15C77">
              <w:rPr>
                <w:sz w:val="24"/>
                <w:szCs w:val="24"/>
              </w:rPr>
              <w:t> 50экз.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E7E6E6" w:themeFill="background2"/>
          </w:tcPr>
          <w:p w:rsidR="008915E2" w:rsidRPr="00D15C77" w:rsidRDefault="00D15C7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D15C77">
              <w:rPr>
                <w:b/>
                <w:sz w:val="24"/>
                <w:szCs w:val="24"/>
              </w:rPr>
              <w:t xml:space="preserve">ечение: </w:t>
            </w:r>
          </w:p>
          <w:p w:rsidR="008915E2" w:rsidRPr="00D15C77" w:rsidRDefault="00D15C77">
            <w:pPr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15C77">
              <w:rPr>
                <w:sz w:val="24"/>
                <w:szCs w:val="24"/>
              </w:rPr>
              <w:t>Astra</w:t>
            </w:r>
            <w:proofErr w:type="spellEnd"/>
            <w:r w:rsidRPr="00D15C77">
              <w:rPr>
                <w:sz w:val="24"/>
                <w:szCs w:val="24"/>
              </w:rPr>
              <w:t xml:space="preserve"> </w:t>
            </w:r>
            <w:proofErr w:type="spellStart"/>
            <w:r w:rsidRPr="00D15C77">
              <w:rPr>
                <w:sz w:val="24"/>
                <w:szCs w:val="24"/>
              </w:rPr>
              <w:t>Linux</w:t>
            </w:r>
            <w:proofErr w:type="spellEnd"/>
            <w:r w:rsidRPr="00D15C77">
              <w:rPr>
                <w:sz w:val="24"/>
                <w:szCs w:val="24"/>
              </w:rPr>
              <w:t xml:space="preserve"> </w:t>
            </w:r>
            <w:proofErr w:type="spellStart"/>
            <w:r w:rsidRPr="00D15C77">
              <w:rPr>
                <w:sz w:val="24"/>
                <w:szCs w:val="24"/>
              </w:rPr>
              <w:t>Common</w:t>
            </w:r>
            <w:proofErr w:type="spellEnd"/>
            <w:r w:rsidRPr="00D15C77">
              <w:rPr>
                <w:sz w:val="24"/>
                <w:szCs w:val="24"/>
              </w:rPr>
              <w:t xml:space="preserve"> </w:t>
            </w:r>
            <w:proofErr w:type="spellStart"/>
            <w:r w:rsidRPr="00D15C77">
              <w:rPr>
                <w:sz w:val="24"/>
                <w:szCs w:val="24"/>
              </w:rPr>
              <w:t>Edition</w:t>
            </w:r>
            <w:proofErr w:type="spellEnd"/>
            <w:r w:rsidRPr="00D15C77">
              <w:rPr>
                <w:sz w:val="24"/>
                <w:szCs w:val="24"/>
              </w:rPr>
              <w:t xml:space="preserve"> ТУ 5011-001-88328866-2008 версии 2.12. </w:t>
            </w:r>
            <w:r w:rsidRPr="00D15C7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15E2" w:rsidRPr="00D15C77" w:rsidRDefault="00D15C77">
            <w:pPr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D15C77">
              <w:rPr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D15C7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15E2" w:rsidRPr="00D15C77" w:rsidRDefault="008915E2">
            <w:pPr>
              <w:rPr>
                <w:b/>
                <w:sz w:val="24"/>
                <w:szCs w:val="24"/>
              </w:rPr>
            </w:pPr>
          </w:p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>Перечень информационных справо</w:t>
            </w:r>
            <w:r w:rsidRPr="00D15C77"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Общего доступа</w:t>
            </w:r>
          </w:p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- Справочная правовая система ГАРАНТ</w:t>
            </w:r>
          </w:p>
          <w:p w:rsidR="008915E2" w:rsidRPr="00D15C77" w:rsidRDefault="00D15C77">
            <w:pPr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E7E6E6" w:themeFill="background2"/>
          </w:tcPr>
          <w:p w:rsidR="008915E2" w:rsidRPr="00D15C77" w:rsidRDefault="00D15C77">
            <w:pPr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C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E7E6E6" w:themeFill="background2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5C7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15C77" w:rsidRPr="00D15C77">
        <w:tc>
          <w:tcPr>
            <w:tcW w:w="10490" w:type="dxa"/>
            <w:gridSpan w:val="3"/>
            <w:shd w:val="clear" w:color="auto" w:fill="auto"/>
          </w:tcPr>
          <w:p w:rsidR="008915E2" w:rsidRPr="00D15C77" w:rsidRDefault="00D15C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D15C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8915E2" w:rsidRDefault="008915E2">
      <w:pPr>
        <w:ind w:left="-284"/>
        <w:rPr>
          <w:sz w:val="24"/>
          <w:szCs w:val="24"/>
        </w:rPr>
      </w:pPr>
    </w:p>
    <w:p w:rsidR="008915E2" w:rsidRDefault="00D15C7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______________________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  <w:r>
        <w:rPr>
          <w:sz w:val="16"/>
          <w:szCs w:val="16"/>
          <w:u w:val="single"/>
        </w:rPr>
        <w:t xml:space="preserve"> </w:t>
      </w:r>
    </w:p>
    <w:p w:rsidR="008915E2" w:rsidRDefault="008915E2">
      <w:pPr>
        <w:rPr>
          <w:sz w:val="24"/>
          <w:szCs w:val="24"/>
          <w:u w:val="single"/>
        </w:rPr>
      </w:pPr>
    </w:p>
    <w:p w:rsidR="008915E2" w:rsidRDefault="008915E2">
      <w:pPr>
        <w:rPr>
          <w:sz w:val="24"/>
          <w:szCs w:val="24"/>
        </w:rPr>
      </w:pPr>
    </w:p>
    <w:p w:rsidR="008915E2" w:rsidRDefault="008915E2">
      <w:pPr>
        <w:rPr>
          <w:sz w:val="24"/>
          <w:szCs w:val="24"/>
        </w:rPr>
      </w:pPr>
    </w:p>
    <w:p w:rsidR="008915E2" w:rsidRDefault="00D15C77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8915E2" w:rsidRDefault="00D15C77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обращения и кредита        </w:t>
      </w:r>
      <w:r>
        <w:rPr>
          <w:sz w:val="24"/>
          <w:szCs w:val="24"/>
        </w:rPr>
        <w:t xml:space="preserve">                                              _____________________     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Л.И.</w:t>
      </w:r>
    </w:p>
    <w:p w:rsidR="008915E2" w:rsidRDefault="00D15C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15E2" w:rsidRDefault="008915E2">
      <w:pPr>
        <w:ind w:left="360"/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  <w:rPr>
          <w:b/>
          <w:sz w:val="24"/>
          <w:szCs w:val="24"/>
        </w:rPr>
      </w:pPr>
    </w:p>
    <w:p w:rsidR="008915E2" w:rsidRDefault="008915E2">
      <w:pPr>
        <w:jc w:val="center"/>
      </w:pPr>
    </w:p>
    <w:sectPr w:rsidR="008915E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5E2"/>
    <w:multiLevelType w:val="multilevel"/>
    <w:tmpl w:val="115C4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02199"/>
    <w:multiLevelType w:val="multilevel"/>
    <w:tmpl w:val="68C838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2"/>
    <w:rsid w:val="008915E2"/>
    <w:rsid w:val="00D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E9E7"/>
  <w15:docId w15:val="{10A3A37A-73EE-4C05-853A-A4C291A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406C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6C1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i/>
      <w:iCs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83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67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953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4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EA16-A36D-4EEA-A9C4-37464D59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2019-04-02T04:30:00Z</dcterms:created>
  <dcterms:modified xsi:type="dcterms:W3CDTF">2019-07-01T08:29:00Z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